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3"/>
        <w:gridCol w:w="6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 ich: Jak wyglądał* ten człowiek, który wyszedł wam naprzeciw i przekazał wam te słowa?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wyglądał, </w:t>
      </w:r>
      <w:r>
        <w:rPr>
          <w:rtl/>
        </w:rPr>
        <w:t>מֶה מִׁשְּפַט הָאִיׁש</w:t>
      </w:r>
      <w:r>
        <w:rPr>
          <w:rtl w:val="0"/>
        </w:rPr>
        <w:t xml:space="preserve"> , idiom: jaki jest opis tego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2024-04-25T15:57:11Z</dcterms:modified>
</cp:coreProperties>
</file>