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do niego dowódcę pięćdziesiątki z jego pięćdziesięcioma (wojownikami), a gdy (ten) dotarł do niego, oto siedział (on) na szczycie góry. Polecił mu: Mężu Boży, król wzywa: Zejdź!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2024-04-19T07:55:47Z</dcterms:modified>
</cp:coreProperties>
</file>