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matka Achazjasza, zobaczyła, że jej syn nie żyje, postanowiła wybić całe potomstwo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powstała i zgładziła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Atalija, matka Ochozyjaszowa, widząc iż umarł syn jej, powstała, i wytraciła wszystko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tedy, matka Ochozjaszowa, ujźrzawszy, że syn jej umarł, powstała i pobiła wszytko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umarł, wzięła się do wytępienia całego potomstwa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widząc, że umarł jej syn, zaczęła tępić cały ród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Ochozjasza, zobaczyła, że umarł jej syn, powstała i wygubiła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померли її сини, і вигубила все царське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Achazji, dowiedziała się, że jej syn umarł, zebrała się i wytępiła cały królewski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zobaczyła, że jej syn umarł. Powstała więc i zgładziła całe potomstwo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2024-05-15T18:16:24Z</dcterms:modified>
</cp:coreProperties>
</file>