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dał dowódcom setek włócznie i tarcze króla Dawida,* które znajdowały się w 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8:7&lt;/x&gt;; &lt;x&gt;140 24:1-27&lt;/x&gt;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2024-05-15T19:38:07Z</dcterms:modified>
</cp:coreProperties>
</file>