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cały lud ziemi, do domu Baala i zburzyli go, jego ołtarze i podobizny rozbili na dobre, a Matana, kapłana Baala, zabili przed ołtarzami. Kapłan zaś ustanowił straże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przybyły na uroczystość, wkroczył do świątyni Baala i zburzył ją.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Porozbijano doszczętnie jej ołtarze i podobizny, a Matana, kapłana Baala, zabito przed ołtarzami. Kapłan zaś ustanowił straże nad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wszedł do domu Baala i zburzył go. Rozbili doszczętnie jego ołtarze i posągi, a Mattana, kapłana Baala, zabili przed ołtarzami. Następnie kapłan ustanowił straż nad domem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wszystek lud onej ziemi do domu Baalowego, i zburzyli go; ołtarze jego i obrazy jego połamali do szczętu; nadto Matana, kapłana Baalowego, zabili przed ołtarzami. I postanowił znowu kapłan przełożone nad domem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wszytek lud ziemie do zboru Baal, i zepsowali ołtarze jego, i obrazy duże pokruszyli. Matana też, ofiarownika Baal, zabili przed ołtarzem. I postawił kapłan straż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cała ludność wyruszyła do świątyni Baala i zburzyła ją. Ołtarze jej i posągi potłuczono całkowicie, a Mattana, kapłana Baala, zabito przed ołtarzami. I postawił kapłan [Jojada] straż przed świątynią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prosty lud wtargnął do świątyni Baala i zburzyli ją, jego ołtarze i posągi doszczętnie zniszczyli, Mattana zaś, kapłana Baala, zabili przed ołtarzami. Następnie ustanowił kapłan straż nad świątynią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kraju przyszedł do domu Baala i go zburzył. Jego ołtarze i posągi porozbijano do szczętu. Mattana, kapłana Baala, zabito przed ołtarzami, a przed domem JAHWE kapłan Jehojada postawił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kraju udał się do świątyni Baala i zburzył ją. Rozwalono doszczętnie także jej ołtarze i posągi, a Mattana, kapłana Baala, zabito przed ołtarzami. Kapłan Jojada ustanowił straż nad domem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ziemi wtargnął do świątyni Baala i zburzył ją. Doszczętnie rozbito jego ołtarze i jego podobizny, Mattana, kapłana Baala, zamordowano przed ołtarzami. Kapłan [Jehojada] postawił straż przed Świątynią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ввесь нарід землі до дому Ваала і знищили його і його жертівники і його ікони знищили вповні і Маттана священика Ваала забили перед лицем жертівників, і настановив священик наглядачів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pospolity lud wszedł do przybytku Baala i go zburzyli; jego ołtarze oraz posągi do szczętu skruszyli, zaś Mathana, kapłana Baala, zabili przed ołtarzem. A arcykapłan przywrócił nadzór nad Przybytkiem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ziemi przyszedł do domu Baala i poburzył jego ołtarze; i doszczętnie porozbijali jego wizerunki, a Mattana, kapłana Baala, zabili przed ołtarzami. Kapłan zaś począł ustanawiać nadzorców nad domem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2024-05-15T18:35:16Z</dcterms:modified>
</cp:coreProperties>
</file>