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kapłan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setników, Karytów oraz strażników ochrony i sprowadził ich do siebie do świątyni JAHWE. Tam zawarł z nimi przymierze, zaprzysiągł ich w świątyni JAHWE i 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posłał i wezwał setników, dowódców i gwardzistów, przyprowadził ich do siebie, do domu JAHWE, zawarł z nimi przymierze, kazał im złożyć przysięgę w domu JAHWE i pokazał im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siódmego posławszy Jojada, przyzwał rotmistrzów, hetmanów i żołnierzy, i wprowadził je do siebie do domu Pańskiego, a uczyniwszy z nimi przymierze, przywiódł, je do przysięgi w domu Pańskim, i ukazał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posłał Jojada i wziąwszy rotmistrze i żołnierze, wwiódł do siebie do kościoła PANSKIEGO i uczynił z nimi przymierze. A poprzysiągszy je w domu PANSKIM, ukazał im syna królewskiego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kapłan Jehojada rozesłał wezwanie, zebrał setników straży przybocznej i gwardzistów, sprowadził ich do siebie do świątyni Pana i zawarł z nimi przymierze, odebrał od nich przysięgę w świątyni Pana i pokazał im królewicza,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kazał wezwać setników, Karyjczyków i żołnierzy straży przybocznej i zaprowadził ich do siebie, do domu JAHWE. Zawarł z nimi przymierze, zaprzysiągł ich w domu JAHWE, i pokazał im królewskiego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dowódców oddziałów, złożonych z Karyjczyków oraz straży przybocznej. Kiedy przybyli do niego do domu JAHWE, zawarł z nimi układ. A potem, gdy złożyli przysięgę w domu JAHWE, 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Jehojada posłał i wezwał setników, Karytów i gwardzistów. Zgromadził ich u siebie w Świątyni Jahwe, zawarł z nimi sojusz, zaprzysiągł ich w Świątyni Jahwe, pokazał im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післав Йодай священик і взяв сотників, Хорріїв і Расімів і привів їх до нього до господнього дому і завіщав їм господний завіт і закляв їх перед Господом, і показав їм Йодая сина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siódmego roku Jehojada wysłał oraz sprowadził setników, Karejczyków i drabantów, i przyprowadził ich do siebie, do Przybytku WIEKUISTEGO. Potem zawarł z nimi uroczystą umowę; w Przybytku WIEKUISTEGO odebrał od nich przysięgę oraz 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posłał Jehojada i zebrawszy dowódców setek karyjskiej straży przybocznej oraz biegaczy, sprowadził ich do siebie do domu JAHWE, i zawarł z nimi przymiarze, i zaprzysiągł ich w domu JAHWE, po czym pokazał im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2024-05-16T01:31:21Z</dcterms:modified>
</cp:coreProperties>
</file>