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murarzom* i przycinającym kamień,** i na zakup drzew i ciosanego kamienia do naprawy uszkodzeń w domu JAHWE – i na wszystko, co w domu wymagało naprawienia.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murarzom, </w:t>
      </w:r>
      <w:r>
        <w:rPr>
          <w:rtl/>
        </w:rPr>
        <w:t>לַּגֹדְרִים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przycinającym kamień, </w:t>
      </w:r>
      <w:r>
        <w:rPr>
          <w:rtl/>
        </w:rPr>
        <w:t>לְחֹצְבֵי הָאֶבֶן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2024-05-04T06:02:14Z</dcterms:modified>
</cp:coreProperties>
</file>