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8"/>
        <w:gridCol w:w="6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dał Izraelowi wybawcę,* tak że synowie Izraela wyszli spod ręki Aramu i mieszkali w swoich namiotach podobnie jak dawniej.**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chodzi o Asyrię i Adad-Nirariego III (809-782 r. p. Chr.).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jak dawniej, ׁ</w:t>
      </w:r>
      <w:r>
        <w:rPr>
          <w:rtl/>
        </w:rPr>
        <w:t>שִלְׁשֹום ּכִתְמֹול</w:t>
      </w:r>
      <w:r>
        <w:rPr>
          <w:rtl w:val="0"/>
        </w:rPr>
        <w:t xml:space="preserve"> , idiom: jak wczoraj, przedwczoraj.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2024-05-05T08:42:21Z</dcterms:modified>
</cp:coreProperties>
</file>