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naczynia, które znajdowały się w domu JAHWE oraz w skarbcach domu królewskiego, oraz zakładników,* i powrócił do Samarii.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zakładników, ּ</w:t>
      </w:r>
      <w:r>
        <w:rPr>
          <w:rtl/>
        </w:rPr>
        <w:t>בְנֵי הַּתַעַרֻבֹות</w:t>
      </w:r>
      <w:r>
        <w:rPr>
          <w:rtl w:val="0"/>
        </w:rPr>
        <w:t xml:space="preserve"> , hl 2, zob. &lt;x&gt;140 25:24&lt;/x&gt;.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2024-05-02T17:00:05Z</dcterms:modified>
</cp:coreProperties>
</file>