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posłańców do Jehoasza, syna Jehoachaza, syna Jehu, króla Izraela, z wyzwaniem: Chodź, spójrzmy sobie w twarze!*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2024-05-02T16:05:01Z</dcterms:modified>
</cp:coreProperties>
</file>