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Salmanasar,* król Asyrii, i Hoszea stał się jego sługą – i odprowadzał mu daninę.**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Salmanasar (V),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2024-05-02T06:40:18Z</dcterms:modified>
</cp:coreProperties>
</file>