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którymi JAHWE zawarł przymierze i którym przykazał: Nie czcijcie żadnych innych bogów, nie kłaniajcie się im, nie służcie im,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też z nimi przymierze i rozkazał im: Nie bójcie się obcych bogów, nie kłaniajcie się im, nie służcie im ani nie składajcie im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był Pan z nimi przymierze, i rozkazał im, mówiąc: Nie bójcie się bogów cudzych, i nie kłaniajcie się im, ani im służcie, ani im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był z nimi przymierze, i rozkazał im, rzekąc: Nie bójcie się bogów cudzych i nie kłaniajcie się im ani ich chwalcie, i nie ofiarujcie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zawarł z nimi przymierze i przykazał im: Nie będziecie czcili cudzych bogów i nie będziecie oddawali im pokłonu, nie będziecie im służyli i nie będziecie im składali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 zawarł z nimi przymierze, nakazując im: Nie oddawajcie czci innym bogom i nie kłaniajcie im się, i nie służcie im, i nie składajcie im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nakazał im: Nie będziecie czcić innych bogów, nie będziecie oddawać im pokłonu, nie będziecie im służyć i nie będziecie składać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zawierał z nimi przymierze, ostrzegał ich: „Nie czcijcie innych bogów, nie kłaniajcie się im, nie służcie im ani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przykazał im mówiąc: - Nie będziecie czcić bóstw obcych, nie będziecie się im kłamać, nie będziecie im służyć i nie będziecie im składać krwawych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заповів з ними заповіт і наказав їм кажучи: Не бійтеся інших богів і не поклоніться їм і не послужіть їм і не жертвуватимете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zawarł z nimi przymierze oraz im przykazał, mówiąc: Nie będziecie czcili cudzych bóstw, ani korzyli się przed nimi, ani im służyli, ani im ofiarowali!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zawarł z nimi przymierze i nakazał im, mówiąc: ”Nie wolno wam bać się innych bogów i nie wolno wam się im kłaniać ani im służyć, ani składać im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2024-05-02T12:26:53Z</dcterms:modified>
</cp:coreProperties>
</file>