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tym czasie, Hiskiasz odbił złoto, którym wcześniej obłożył drzwi świątyni JAHWE oraz filary ościeżnicy, i je także posłał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Ezechiasz zerwał złoto z drzwi domu JAHWE oraz ze słupów, które 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Ezechiasz, król Judy, i 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obłupił Ezechyjasz drzwi domu Pańskiego, i słupy, które samże Ezechyjasz, król Judzki, był obył, a dał je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złamał Ezechias drzwi kościoła PANSKIEGO i blachy złota, które był sam przybił,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Ezechiasz kazał zerwać obicia drzwi i futryn świątyni Pańskiej, które król judzki Ozjasz kazał obić metalem,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kazał Hiskiasz zdjąć obicia z drzwi przybytku Pana i ze słupów, które król judzki Hiskiasz pokrył złotem, i posłał to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Ezechiasz, król Judy, oderwał drzwi domu JAHWE i ościeżnice, które sam pokrył złotem,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Ezechiasz, król judzki, kazał zerwać złoto z drzwi i futryn świątyni JAHWE, którym sam je pokrył, i oddać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zdjął z drzwi do miejsca Świętego Jahwe oraz ze słupów [obicia z drogiego metalu], którymi pokrył [je] Ezechiasz, król Judy;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Езекія порубав двері господнього храму і кріплення, які позолотив Езекія цар Юди, і дав їх цареві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Chiskjasz odłamał złoto z drzwi Przybytku WIEKUISTEGO oraz ze słupów, które sam król judzki Chiskjasz pokrył oraz oddał je asyryjskiemu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odciął drzwi świątyni JAHWE oraz węgary, które Ezechiasz, król Judy, pokrył złotem, i 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2024-05-26T10:06:50Z</dcterms:modified>
</cp:coreProperties>
</file>