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według wszystkiego, jako czynił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JAHWE według wszytkiego, co 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zupełnie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samo jak czynił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миле в господних очах за всім, що зробив його батько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WIEKUISTEGO, ściśle tak, jak czynił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2024-05-26T10:09:42Z</dcterms:modified>
</cp:coreProperties>
</file>