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poprosiłeś.* Jeśli mnie zobaczysz zabieranego od ciebie, stanie ci się tak, a jeśli nie, to się nie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na to: O trudną rzecz poprosiłeś. Spełni ci się ona, jeśli mnie zobaczysz, jak unoszę się od ciebie, lecz jeśli nie zobaczysz, to ci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Poprosiłeś o trudną rzecz. Jeśli mnie zobaczysz, gdy będę zabierany od ciebie, tak ci się stanie. Lecz jeśli nie, 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 odpowiedział: Trudnejś rzeczy pożądał; wszakże ujrzyszli mię, gdy będę wzięty od ciebie, tak ci się stanie; ale jeźli nie ujrzysz, nie 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Trudnejeś rzeczy prosił; wszakże jeśli mię ujźrzysz, gdy będę wzięt od ciebie, stanieć się, o coś żądał, ale jeśli nie ujźrzysz,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Trudnej rzeczy zażądałeś. Jeżeli mnie ujrzysz, jak wzięty będę od ciebie, spełni się twoje życzenie; jeśli zaś nie ujrzysz, nie spełni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 Lecz jeśli mnie ujrzysz w chwili, gdy będę od ciebie wzięty, spełni ci się to, a jeśli nie, to się to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trudną rzecz prosisz. Jeśli jednak zobaczysz mnie, kiedy będę wzięty od ciebie, twoja prośba się spełni, a jeżeli nie, to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„Trudnej rzeczy zażądałeś - powiedział - jeśli jednak ujrzysz mnie, jak będę zabierany od ciebie, spełni się twoje życzenie, a jeśli mnie nie zobaczysz, nie spełni się 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[Eliasz] odrzekł: - O trudną rzecz prosisz. Jeśli mnie zobaczysz [w chwili], gdy będę wzięty od ciebie, stanie się zadość twojej [prośbie]. Jeśli zaś nie,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Тяжке попросив ти. Якщо побачиш, як мене забирають від тебе, і буде тобі так. І якщо ні,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odpowiedział: Zażądałeś trudnej rzeczy. Jeżeli mnie zobaczysz, kiedy zabiorą mnie od ciebie wtedy ci się to spełni; a jeśli nie – to ci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”Poprosiłeś o trudną rzecz. Jeżeli będziesz mnie widział, gdy będę od ciebie zabierany, to tak ci się stanie; lecz jeśli nie – nie stanie się 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trudną rzecz poprosiłeś, </w:t>
      </w:r>
      <w:r>
        <w:rPr>
          <w:rtl/>
        </w:rPr>
        <w:t>לִׁשְאֹול הִקְׁשִיתָ</w:t>
      </w:r>
      <w:r>
        <w:rPr>
          <w:rtl w:val="0"/>
        </w:rPr>
        <w:t xml:space="preserve"> , l. zatwardziłeś (rzecz l. sprawę), by prosić; pod. G: ἐσκλήρυνας τοῦ αἰτήσασθαι. Upartłeś się, by prosić domagałoby się str. zwrotnej.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2024-04-27T18:58:51Z</dcterms:modified>
</cp:coreProperties>
</file>