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 trudną rzecz poprosiłeś.* Jeśli mnie zobaczysz zabieranego od ciebie, stanie ci się tak, a jeśli nie, to się nie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trudną rzecz poprosiłeś, </w:t>
      </w:r>
      <w:r>
        <w:rPr>
          <w:rtl/>
        </w:rPr>
        <w:t>לִׁשְאֹול הִקְׁשִיתָ</w:t>
      </w:r>
      <w:r>
        <w:rPr>
          <w:rtl w:val="0"/>
        </w:rPr>
        <w:t xml:space="preserve"> , l. zatwardziłeś (rzecz l. sprawę), by prosić; pod. G: ἐσκλήρυνας τοῦ αἰτήσασθαι. Upartłeś się, by prosić domagałoby się str. zwrotnej.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2024-04-28T13:11:51Z</dcterms:modified>
</cp:coreProperties>
</file>