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do niego: Oto – prosimy – jest wśród twoich sług pięćdziesięciu dzielnych* ludzi. Niech – prosimy – pójdą poszukać twojego pana. Może Duch JHWH** uniósł go i zostawił go na jednej z gór albo w jednej z dolin. Lecz (on) odpowiedział: Nie posyłajcie!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dzielnych, ּ</w:t>
      </w:r>
      <w:r>
        <w:rPr>
          <w:rtl/>
        </w:rPr>
        <w:t>בְנֵי־חַיִל</w:t>
      </w:r>
      <w:r>
        <w:rPr>
          <w:rtl w:val="0"/>
        </w:rPr>
        <w:t xml:space="preserve"> , tj. synów mocy.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JHWH, </w:t>
      </w:r>
      <w:r>
        <w:rPr>
          <w:rtl/>
        </w:rPr>
        <w:t>יְהוָה רּוחַ</w:t>
      </w:r>
      <w:r>
        <w:rPr>
          <w:rtl w:val="0"/>
        </w:rPr>
        <w:t xml:space="preserve"> , lub: duch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2024-04-27T17:35:42Z</dcterms:modified>
</cp:coreProperties>
</file>