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niego – a on zatrzymał się w Jerychu – powiedział do nich: Czy nie powiedziałem wam: Nie idźcie?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2024-04-27T13:32:49Z</dcterms:modified>
</cp:coreProperties>
</file>