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udał się na górę Karmel, a potem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na górę Karmel, a z onąd zasię 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onąd na górę Karmelu, a stamtąd 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poszedł na górę Karmel, skąd udał się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następnie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poszedł stamtąd na górę Karmel, skąd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stamtąd, udając się na górę Karmel, a później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powrócił [później]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гори Кармиля і звідти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góry Karmel, skąd 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szedł stąd ku górze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2024-04-28T03:55:26Z</dcterms:modified>
</cp:coreProperties>
</file>