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Poszło* też pięćdziesięciu ludzi spośród uczniów prorockich i stanęli naprzeciw, z dala, oni zaś obaj stanęli nad Jordanem.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Poszło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2024-04-28T15:44:11Z</dcterms:modified>
</cp:coreProperties>
</file>