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Necho uwięził go w Ribli,* w ziemi Chamat, odsuwając go od władzy** w Jerozolimie, i jako karę*** nałożył na ziemię**** sto talentów***** srebra oraz talent złota.******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Ribla : miasto nad Orontesem.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odsuwając go od władzy, za qere </w:t>
      </w:r>
      <w:r>
        <w:rPr>
          <w:rtl/>
        </w:rPr>
        <w:t>מִּמְֹלְך</w:t>
      </w:r>
      <w:r>
        <w:rPr>
          <w:rtl w:val="0"/>
        </w:rPr>
        <w:t xml:space="preserve"> ; w czasie sprawowania przez niego władzy, za ketiw ּ</w:t>
      </w:r>
      <w:r>
        <w:rPr>
          <w:rtl/>
        </w:rPr>
        <w:t>בִמְֹלְך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karę, </w:t>
      </w:r>
      <w:r>
        <w:rPr>
          <w:rtl/>
        </w:rPr>
        <w:t>עֹנֶׁש</w:t>
      </w:r>
      <w:r>
        <w:rPr>
          <w:rtl w:val="0"/>
        </w:rPr>
        <w:t xml:space="preserve"> (‘onesz), hl 2, zob. &lt;x&gt;240 19:19&lt;/x&gt;.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 ziemię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5.000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50 kg; wg G: sto talentów złota, καὶ ἑκατὸν τάλαντα.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2024-05-07T15:54:08Z</dcterms:modified>
</cp:coreProperties>
</file>