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9"/>
        <w:gridCol w:w="59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Jehoram* zaś, syn Achaba, objął władzę nad Izraelem w Samarii w osiemnastym roku (panowania) Jehoszafata, króla Judy, i panował dwanaście lat.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Jehoram, syn Achaba, objął władzę królewską nad Izraelem w Samarii w osiemnastym roku panowania Jehoszafata, króla Judy. Panował dwanaście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Joram, syn Achaba, zaczął królować nad Izraelem w Samarii w osiemnastym roku Jehoszafata, króla Judy, i królował dwanaście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Joram, syn Achaba, począł królować nad Izraelem w Samaryi roku ośmnastego Jozafata, króla Judzkiego, a królował dwanaście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Joram, syn Achabów, królował nad Izraelem w Samaryjej roku ośmnastego Jozafata, króla Judzkiego. I królował dwanaście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Joram, syn Achaba, objął władzę nad Izraelem w Samarii w osiemnastym roku [panowania] Jozafata, króla judzkiego, i królował dwanaście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Jehoram, syn Achaba, objął władzę królewską nad Izraelem w Samarii w osiemnastym roku panowania Jehoszafata, króla judzkiego, i panował dwanaście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Joram, syn Achaba, został królem Izraela w Samarii w osiemnastym roku panowania Jehoszafata, króla judzkiego, i królował dwanaście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Joram, syn Achaba, został królem Izraela w Samarii w osiemnastym roku rządów Jozafata, króla Judy, i panował dwanaście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Joram, syn Achaba, został królem Izraela w Samarii w osiemnastym roku [panowania] Jozafata, króla Judy, i panował dwanaście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Йорам син Ахаава зацарював в Ізраїлі у вісімнадцятому році Йосафата царя Юди і царював дванадцять літ.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Joram, potomek Ahaba, objął rządy nad Israelem w Szomronie, osiemnastego roku Jozafata, króla judzkiego, i panował dwanaście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Jehoram, syn Achaba, został królem Izraela w Samarii w osiemnastym roku Jehoszafata, króla Judy, i panował dwanaście lat.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Jehoram, </w:t>
      </w:r>
      <w:r>
        <w:rPr>
          <w:rtl/>
        </w:rPr>
        <w:t>יְהֹורָם</w:t>
      </w:r>
      <w:r>
        <w:rPr>
          <w:rtl w:val="0"/>
        </w:rPr>
        <w:t xml:space="preserve"> , czyli: JHWH jest wywyższony, 848-842 r. p. Chr.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2024-04-29T04:05:44Z</dcterms:modified>
</cp:coreProperties>
</file>