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 nam! Wygląda na to, że JAHWE ściągnął tu nas, trzech królów, aby nas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Ach! Oto JAHWE zwołał tych trzech królów, aby oddać ich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ach! Albowiem wezwał Pan tych trzech królów, aby je podał w ręce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Ach, ach, ach! Zgromadził nas JAHWE trzech królów, aby wydał w ręce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zawołał: Biada! Albowiem Pan zwołał tych trzech królów, 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izraelski: Biada, gdyż to Pan zwabił tu tych trzech królów, aby ich wydać w 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powiedział: Ach! JAHWE zwołał tych trzech królów, aby ich wydać w ręce Moabitów!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zawołał: „Biada nam! To sam JAHWE chyba zwołał tych trzech królów, aby ich wydać w ręce Moabitów!”.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Narzekał więc król Izraela: - Ach! Oto Jahwe zwołał tych trzech królów, aby ich wydać w ręce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Ох, бо замкнув Господь трьох царів, що ходять, щоб дати їх в руку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zawołał: Biada! WIEKUISTY wezwał trzech królów, aby ich wydać w moc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Izraela rzekł: ”Co za nieszczęście, że JAHWE zwołał tych trzech królów, by ich wydać w rękę Moabu!”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2024-04-29T00:14:05Z</dcterms:modified>
</cp:coreProperties>
</file>