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powiedział: Biada! Bo JAHWE zwołał tych trzech królów, aby wydać ich w ręce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2024-04-29T01:38:58Z</dcterms:modified>
</cp:coreProperties>
</file>