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Nie zobaczycie wiatru ani nie zobaczycie deszczu, a jednak ta dolina wypełni się wodą, tak że będziecie pić wy i wasze stada, i wasze bydło.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2024-04-29T02:52:25Z</dcterms:modified>
</cp:coreProperties>
</file>