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8"/>
        <w:gridCol w:w="1891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 w oczach JAHWE za mało, wyda także Moab w waszą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2024-04-28T22:34:47Z</dcterms:modified>
</cp:coreProperties>
</file>