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lecz nie tak, jak jego ojciec i jego matka, bo usunął pomnik Baala, który sporządził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2024-04-28T23:56:47Z</dcterms:modified>
</cp:coreProperties>
</file>