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pod obóz Izraela, Izraelici powstali i uderzyli na Moabitów, tak że ci uciekli przed nimi. Uderzyli* więc na nich i pokonali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uderzyli, wg qere </w:t>
      </w:r>
      <w:r>
        <w:rPr>
          <w:rtl/>
        </w:rPr>
        <w:t>וַּיַּכּו</w:t>
      </w:r>
      <w:r>
        <w:rPr>
          <w:rtl w:val="0"/>
        </w:rPr>
        <w:t xml:space="preserve"> ; weszli, wg ketiw </w:t>
      </w:r>
      <w:r>
        <w:rPr>
          <w:rtl/>
        </w:rPr>
        <w:t>וַּיָבֹו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2024-04-28T22:33:05Z</dcterms:modified>
</cp:coreProperties>
</file>