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Moabu zobaczył, że ulegnie w tej wojnie,* zebrał wokół siebie siedmiuset ludzi dobywających miecza, aby przebić się naprzeciw** króla Edomu, ale nie zdołali.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 ulegnie w tej wojnie, </w:t>
      </w:r>
      <w:r>
        <w:rPr>
          <w:rtl/>
        </w:rPr>
        <w:t>לְחָמָה ־ּכִי־חָזַק מִּמֶּנּו הַּמִ</w:t>
      </w:r>
      <w:r>
        <w:rPr>
          <w:rtl w:val="0"/>
        </w:rPr>
        <w:t xml:space="preserve"> , tj. że wojna jest zbyt silna dla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naprzeciw, </w:t>
      </w:r>
      <w:r>
        <w:rPr>
          <w:rtl/>
        </w:rPr>
        <w:t>אֱדֹום אֶל־מֶלְֶך</w:t>
      </w:r>
      <w:r>
        <w:rPr>
          <w:rtl w:val="0"/>
        </w:rPr>
        <w:t xml:space="preserve"> , lub: do króla Edomu, choć kontekst zdaje się wskazywać, że chodzi o przyimek: </w:t>
      </w:r>
      <w:r>
        <w:rPr>
          <w:rtl/>
        </w:rPr>
        <w:t>עַל</w:t>
      </w:r>
      <w:r>
        <w:rPr>
          <w:rtl w:val="0"/>
        </w:rPr>
        <w:t xml:space="preserve"> ,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2024-04-29T02:55:06Z</dcterms:modified>
</cp:coreProperties>
</file>