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8"/>
        <w:gridCol w:w="6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przywarł* do grzechów Jeroboama,** syna Nebata, w które wciągnął on Izraela – (i) nie odstąpił od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trzymał się mocno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2024-04-29T01:56:57Z</dcterms:modified>
</cp:coreProperties>
</file>