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więc i przybyła do męża Bożego na górę Karmel.* A gdy mąż zobaczył ją z oddali, powiedział do Gehaziego, swojego sługi: Oto ta Szunamitka!**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Oto ta Szunamitka, </w:t>
      </w:r>
      <w:r>
        <w:rPr>
          <w:rtl/>
        </w:rPr>
        <w:t>הִּנֵה הַּׁשּונַּמִית הַּלָז</w:t>
      </w:r>
      <w:r>
        <w:rPr>
          <w:rtl w:val="0"/>
        </w:rPr>
        <w:t xml:space="preserve"> , jedyny przyp. wystąpienia takiego zaimka z rż, zob. &lt;x&gt;70 6:20&lt;/x&gt;; &lt;x&gt;90 14:1&lt;/x&gt;;&lt;x&gt;90 17:26&lt;/x&gt;; &lt;x&gt;120 23:7&lt;/x&gt;; &lt;x&gt;450 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2024-05-14T21:52:01Z</dcterms:modified>
</cp:coreProperties>
</file>