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Słuchajcie Słowa JAHWE: Tak mówi JAHWE: Jutro o tej porze, tu w bramie* Samarii, sea** (najlepszej) pszennej mąki będzie za sykla*** i za sykla będą dwie see**** jęczmienia.*****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powiedział: Słuchajcie Słowa JAHWE: Tak mówi JAHWE: Jutro o tej porze, tu w bramie Samarii, miara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pszennej mąki kosztować będzie sykla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podobnie kosztować będą dwie 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Elizeusz powiedział: Słuchajcie słowa JAHWE. Tak mówi JAHWE: Jutro o tej porze w bramie Samarii jedna miara mąki pszennej będzie za jednego sykla i dwie miary jęczmienia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Elizeusz: Słuchajcie słowa Pańskiego. Tak mówi Pan: O tym czasie jutro miara mąki pszennej będzie za sykiel, a dwie miary jęczmienia za sykiel,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Elizeusz: Słuchajcie słowa PANSKIEGO: To mówi JAHWE: O tym czasie jutro będzie korzec białej mąki za jeden stater, a dwa korce jęczmienia za jeden stater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odpowiedział: Posłuchajcie słowa Pańskiego! Tak mówi Pan: Jutro o tej samej porze jedna sea najczystszej mąki będzie za jednego sykla, dwie sea jęczmienia też za jednego sykla -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rzekł: Słuchajcie słowa Pańskiego: Tak mówi Pan: Jutro o tym czasie miara przedniej mąki będzie za jednego sykla, a dwie miary jęczmienia również za jednego sykla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oznajmił: Słuchajcie sło- wa PANA! Tak mówi JAHWE: Jutro o tej porze w bramie Samarii sea najlepszej mąki będzie kosztować jednego sykla, a dwie sea jęczmienia również jednego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jednak oświadczył: „Słuchajcie słowa PANA! Tak mówi JAHWE: «Jutro o tej porze na targu w bramach Samarii jedna sea najlepszej mąki będzie za jednego sykla i dwie sea jęczmienia również za jednego sykla»”.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- Słuchajcie słowa Jahwe: Tak mówi Jahwe: Jutro o tej porze w bramie samaryjskiej za [jednego] sykla [będzie można dostać] sea najprzedniejszej mąki lub dwie sea jęczmienia [...].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казав Елісей: Послухай господне слово: Так говорить Господь: Що в цій годині завтра, мірка пшеничної муки (буде) за сикль і дві мірки ячменю за сикль в брамах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Elisza powiedział: Posłuchajcie słowa WIEKUISTEGO: Tak mówi Pan, WIEKUISTY: Jutro, o tej porze, w bramie Szomronu oddadzą za szekla miarkę przedniej mąki oraz także za szekla dwie miarki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rzekł: ”Słuchajcie słowa JAHWE. Tak powiedział JAHWE: ʼJutro o tym czasie w bramie Samarii sea wybornej mąki będzie za jednego sykla, także dwie sea jęczmienia – za jednego syklaʼ”.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23:10&lt;/x&gt;; &lt;x&gt;10 34:20&lt;/x&gt;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13,3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12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26,6 l; 1 sea = 13,3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sea (najlepszej) pszennej mąki będzie za sykla i za sykla będą dwie see jęczmienia, </w:t>
      </w:r>
      <w:r>
        <w:rPr>
          <w:rtl/>
        </w:rPr>
        <w:t>סְאָה־סֹלֶתּבְׁשֶקֶל וְסָאתַיִם ׂשְעֹרִיםּבְׁשֶקֶל</w:t>
      </w:r>
      <w:r>
        <w:rPr>
          <w:rtl w:val="0"/>
        </w:rPr>
        <w:t xml:space="preserve"> , być może przysłowie.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2024-05-07T08:26:13Z</dcterms:modified>
</cp:coreProperties>
</file>