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2"/>
        <w:gridCol w:w="68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ta wstała zatem i postąpiła zgodnie ze słowem męża Bożego. Poszła, ona i jej dom, i przez siedem lat przebywała w ziemi filistyńskiej.*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12:10&lt;/x&gt;; &lt;x&gt;10 26:1&lt;/x&gt;; &lt;x&gt;10 41:53-42&lt;/x&gt;; &lt;x&gt;10 47:4&lt;/x&gt;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2024-05-07T02:03:19Z</dcterms:modified>
</cp:coreProperties>
</file>