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3"/>
        <w:gridCol w:w="1933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Patrusytów, i Kasluchitów, skąd pochodzą Filistyni, i Kaftorytów.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2024-04-23T09:23:21Z</dcterms:modified>
</cp:coreProperties>
</file>