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a Szelach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Szelach zaś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Arfachsad spłodził Selecha, a Selech 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Arfaksad zrodził Sale, który też zrodził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a Szelach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zrodził Szelacha, Szelach zaś zrodził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Arpachszad był ojcem Szelacha, a Szelach ojcem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Szelach zaś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Arpakszed był ojcem Szelacha, a Szelach znów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Arpachszat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został ojcem Szelacha, a Szelach został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2024-04-25T07:11:22Z</dcterms:modified>
</cp:coreProperties>
</file>