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0"/>
        <w:gridCol w:w="2294"/>
        <w:gridCol w:w="3443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też, i Huzal,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2024-03-29T14:42:37Z</dcterms:modified>
</cp:coreProperties>
</file>