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0"/>
        <w:gridCol w:w="2343"/>
        <w:gridCol w:w="2844"/>
        <w:gridCol w:w="3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2024-03-28T18:12:22Z</dcterms:modified>
</cp:coreProperties>
</file>