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24"/>
        <w:gridCol w:w="2351"/>
        <w:gridCol w:w="2853"/>
        <w:gridCol w:w="3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Ebala,* i Abimaela, i Sabę,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 10:28&lt;/x&gt; Obala.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2024-03-28T20:48:22Z</dcterms:modified>
</cp:coreProperties>
</file>