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93"/>
        <w:gridCol w:w="2651"/>
        <w:gridCol w:w="3217"/>
        <w:gridCol w:w="2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Heber, Peleg, Reu,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2024-04-25T22:19:49Z</dcterms:modified>
</cp:coreProperties>
</file>