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72"/>
        <w:gridCol w:w="2272"/>
        <w:gridCol w:w="4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Reuela: Nachat, Zerach, Szamma i Miza.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2024-03-29T13:18:34Z</dcterms:modified>
</cp:coreProperties>
</file>