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Bela,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królował w jego miejsce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królował miasto niego Jobab, syn Zerachowy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Bale i królował miasto niego Jobab, syn Zare z Bosra.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w jego miejsce królował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objął po nim władzę królewską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po nim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umarł,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Beli panował po nim Jobab, syn Zeracha z 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Валак, і зацарював замість нього Йовав,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Bela, a w 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2024-04-20T00:37:31Z</dcterms:modified>
</cp:coreProperties>
</file>