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książętami Edomu byli: książę Timna, książę Alwa,* książę Jetet,książę Oholibama, książę Ela, książę Pinon,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Alwa, wg qere </w:t>
      </w:r>
      <w:r>
        <w:rPr>
          <w:rtl/>
        </w:rPr>
        <w:t>עַלְוָה</w:t>
      </w:r>
      <w:r>
        <w:rPr>
          <w:rtl w:val="0"/>
        </w:rPr>
        <w:t xml:space="preserve"> (‘alwa h); Alja, wg ketiw </w:t>
      </w:r>
      <w:r>
        <w:rPr>
          <w:rtl/>
        </w:rPr>
        <w:t>עַלְיָה</w:t>
      </w:r>
      <w:r>
        <w:rPr>
          <w:rtl w:val="0"/>
        </w:rPr>
        <w:t xml:space="preserve"> (‘alja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2024-04-25T23:01:49Z</dcterms:modified>
</cp:coreProperties>
</file>