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Jak najdalej mi, na mojego Boga, od napicia się tego! Czy mam pić krew tych ludzi? Z narażeniem własnego życia,* tak, z narażeniem własnego życia przynieśli (mi) ją! I nie chciał jej pić. Tych (właśnie) dzieł dokonali ci trzej bohaterzy.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narażeniem życia, </w:t>
      </w:r>
      <w:r>
        <w:rPr>
          <w:rtl/>
        </w:rPr>
        <w:t>בְנַפְׁשֹותָם</w:t>
      </w:r>
      <w:r>
        <w:rPr>
          <w:rtl w:val="0"/>
        </w:rPr>
        <w:t xml:space="preserve"> , w ich duszach; jest to raczej omyłkowe powtórzenie tego samego wyrażenia (</w:t>
      </w:r>
      <w:r>
        <w:rPr>
          <w:rtl/>
        </w:rPr>
        <w:t>תָם ־ בְנַפְׁשֹותָםּכִי בְנַפְׁשֹו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2024-05-03T04:23:57Z</dcterms:modified>
</cp:coreProperties>
</file>