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0"/>
        <w:gridCol w:w="1699"/>
        <w:gridCol w:w="60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Dzielnymi wojownikami byli: Asael,* brat Joaba, Elchanan, syn Dody, z Betlejem,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2:18-23&lt;/x&gt;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2024-05-03T14:11:13Z</dcterms:modified>
</cp:coreProperties>
</file>