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Manassesa: osiemnaście tysięcy tych, którzy imiennie zostali naznaczeni, by pójść i obwołać Dawida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2024-05-06T04:55:22Z</dcterms:modified>
</cp:coreProperties>
</file>