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57"/>
        <w:gridCol w:w="4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Azarel, Joezer, Jaszobam — Korachici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Zebadyjasz, synowie Jerohamowi z Giedor.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też, i Zabadia, synowie Jerohamowi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Jaszobam z Kerach,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Jeszijasz, Azareel, Joezer, Jaszobeam - Korachici,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Iszszijjahu, Azarel, Joezer i Jeszobam,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Ілкана і Єсуній і Озріїл і Йоазар і Єсвоам, Коріти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 oraz Zebadjasz,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Joela, i Zebadiasz, synowie Jerochama z Gedoru.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2024-05-06T03:41:31Z</dcterms:modified>
</cp:coreProperties>
</file>