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Boga tymi słowy: Czy mam ruszyć na Filistynów i czy wydasz ich w moją rękę? A JAHWE odpowiedział mu: Wyrusz, a wydam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2024-05-06T14:46:16Z</dcterms:modified>
</cp:coreProperties>
</file>