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3119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przyszli i najechali dolinę Refaim.*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tymczasem najechali dolinę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przybyli i rozciągnęli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Filistynowie przyciągnąwszy rozpostarli się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Filistymowie, przyciągnąwszy, rozpostarli się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przybyli, rozłożyli się obozem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Filistyńczycy nadciągnęli i rozłożyli się na równinie Refaim,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przyszli i zajęli dolinę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rozbili obóz w dolinie Refaim,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Nadciągnęli więc Filistyni i 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прийшли і зійшлися в долині велетнів.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Pelisztini przyciągnęli i rozłożyli się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przyszli i dokonywali wypadów na nizinie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dolina Refaim : dolina prowadząca do Jerozolimy od pd 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2024-05-07T02:12:08Z</dcterms:modified>
</cp:coreProperties>
</file>