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7"/>
        <w:gridCol w:w="67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przywołał Sadoka i Abiatara,* kapłanów, oraz Lewitów: Uriela, Asajasza i Joela, Szemajasza i Eliela, i Aminadaba,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Abiatar, </w:t>
      </w:r>
      <w:r>
        <w:rPr>
          <w:rtl/>
        </w:rPr>
        <w:t>אֶבְיָתָר</w:t>
      </w:r>
      <w:r>
        <w:rPr>
          <w:rtl w:val="0"/>
        </w:rPr>
        <w:t xml:space="preserve"> (’evjatar), czyli: ojciec (obdarował) obficie (?). Pisownia imienia za G; wg wokalizacji MT: Ebiatar.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2024-05-03T16:49:32Z</dcterms:modified>
</cp:coreProperties>
</file>