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0"/>
        <w:gridCol w:w="3525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zatem Dawid synów Aarona i 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celu zebrał potomków Aarona i 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Dawid synów Aarona i Lewitów: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Dawid synów Aaronowych i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syny też Aaronowe i Lewity.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Dawid synów Aarona i 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też Dawid synów Aarona i 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Dawid potomków Aarona i 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zgromadził Aaronitów i Lewitów: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Zebrał tedy Dawid synów Aarona i lewitów: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зібрав синів Аарона і Левітів.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zgromadził synów Ahrona oraz 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począł zbierać synów Aarona oraz Lewitów;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2024-05-04T01:39:35Z</dcterms:modified>
</cp:coreProperties>
</file>